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4376A5DD" w:rsidR="00B12077" w:rsidRPr="00F7063C" w:rsidRDefault="00D56109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Pr="00F7063C">
        <w:rPr>
          <w:rFonts w:ascii="Sylfaen" w:hAnsi="Sylfaen" w:cs="Sylfaen"/>
          <w:b/>
          <w:bCs/>
          <w:sz w:val="20"/>
          <w:szCs w:val="20"/>
          <w:lang w:val="ka-GE"/>
        </w:rPr>
        <w:t>ავეჯ</w:t>
      </w:r>
      <w:r w:rsidR="00F33568" w:rsidRPr="00F7063C">
        <w:rPr>
          <w:rFonts w:ascii="Sylfaen" w:hAnsi="Sylfaen" w:cs="Sylfaen"/>
          <w:b/>
          <w:bCs/>
          <w:sz w:val="20"/>
          <w:szCs w:val="20"/>
          <w:lang w:val="ka-GE"/>
        </w:rPr>
        <w:t>ის</w:t>
      </w:r>
      <w:r w:rsidR="00F33568"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12077" w:rsidRPr="00F7063C">
        <w:rPr>
          <w:rFonts w:ascii="Sylfaen" w:hAnsi="Sylfaen" w:cs="Sylfaen"/>
          <w:b/>
          <w:sz w:val="20"/>
          <w:szCs w:val="20"/>
          <w:lang w:val="ka-GE"/>
        </w:rPr>
        <w:t>თაობაზე</w:t>
      </w:r>
    </w:p>
    <w:p w14:paraId="207C1A6F" w14:textId="2E4FA6CC" w:rsidR="00AB4047" w:rsidRPr="00F7063C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F7063C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A10CD7" w14:textId="14EF7384" w:rsidR="007D73CE" w:rsidRPr="00F7063C" w:rsidRDefault="007D73CE" w:rsidP="00CE34C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B12077"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>0</w:t>
      </w:r>
      <w:r w:rsidR="0082750F"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>52-BID-18</w:t>
      </w:r>
    </w:p>
    <w:p w14:paraId="067673A5" w14:textId="77777777" w:rsidR="007D73CE" w:rsidRPr="00F7063C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7063C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7063C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7063C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7063C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7063C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7063C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7063C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7063C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7063C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7063C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7063C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F7063C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F7063C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F7063C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F7063C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F7063C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F7063C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F7063C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F7063C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F7063C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77777777" w:rsidR="003011B3" w:rsidRPr="00F7063C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BC8710" w14:textId="1467157F" w:rsidR="00F33568" w:rsidRPr="00F7063C" w:rsidRDefault="00D56109" w:rsidP="0082750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bCs/>
          <w:sz w:val="20"/>
          <w:szCs w:val="20"/>
          <w:lang w:val="ka-GE"/>
        </w:rPr>
        <w:t>ავეჯის</w:t>
      </w:r>
      <w:r w:rsidR="00F33568"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b/>
          <w:bCs/>
          <w:sz w:val="20"/>
          <w:szCs w:val="20"/>
          <w:lang w:val="ka-GE"/>
        </w:rPr>
        <w:t>შესყიდვა</w:t>
      </w:r>
    </w:p>
    <w:p w14:paraId="2F3DAAA2" w14:textId="77777777" w:rsidR="0082750F" w:rsidRPr="00F7063C" w:rsidRDefault="0082750F" w:rsidP="0082750F">
      <w:pPr>
        <w:pStyle w:val="ListParagraph"/>
        <w:spacing w:after="0" w:line="360" w:lineRule="auto"/>
        <w:ind w:left="3600"/>
        <w:rPr>
          <w:rFonts w:asciiTheme="minorHAnsi" w:hAnsiTheme="minorHAnsi" w:cstheme="minorHAnsi"/>
          <w:b/>
          <w:bCs/>
          <w:sz w:val="20"/>
          <w:szCs w:val="20"/>
        </w:rPr>
      </w:pPr>
      <w:r w:rsidRPr="00F7063C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</w:p>
    <w:p w14:paraId="2B4D6687" w14:textId="15EAE466" w:rsidR="0082750F" w:rsidRPr="00F7063C" w:rsidRDefault="0082750F" w:rsidP="0082750F">
      <w:pPr>
        <w:pStyle w:val="ListParagraph"/>
        <w:spacing w:after="0" w:line="360" w:lineRule="auto"/>
        <w:ind w:left="3600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7063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       </w:t>
      </w:r>
      <w:r w:rsidRPr="00F7063C">
        <w:rPr>
          <w:rFonts w:asciiTheme="minorHAnsi" w:hAnsiTheme="minorHAnsi" w:cstheme="minorHAnsi"/>
          <w:b/>
          <w:bCs/>
          <w:sz w:val="20"/>
          <w:szCs w:val="20"/>
          <w:lang w:val="ka-GE"/>
        </w:rPr>
        <w:t>№ 052-BID-18</w:t>
      </w:r>
    </w:p>
    <w:p w14:paraId="38DCEA41" w14:textId="1146F0BA" w:rsidR="00A50438" w:rsidRPr="00F7063C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3CC4B966" w:rsidR="00713EFC" w:rsidRPr="00F7063C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713EFC" w:rsidRPr="00F7063C">
        <w:rPr>
          <w:rFonts w:asciiTheme="minorHAnsi" w:hAnsiTheme="minorHAnsi" w:cstheme="minorHAnsi"/>
          <w:sz w:val="20"/>
          <w:szCs w:val="20"/>
        </w:rPr>
        <w:t xml:space="preserve">(GWP) </w:t>
      </w:r>
      <w:r w:rsidRPr="00F7063C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>:</w:t>
      </w:r>
      <w:r w:rsidR="00D56109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6109" w:rsidRPr="00F7063C">
        <w:rPr>
          <w:rFonts w:ascii="Sylfaen" w:hAnsi="Sylfaen" w:cs="Sylfaen"/>
          <w:sz w:val="20"/>
          <w:szCs w:val="20"/>
          <w:lang w:val="ka-GE"/>
        </w:rPr>
        <w:t>ავეჯის</w:t>
      </w:r>
      <w:r w:rsidR="00D56109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6109" w:rsidRPr="00F7063C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D56109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3664C" w:rsidRPr="00F7063C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იწვევს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7063C">
        <w:rPr>
          <w:rFonts w:asciiTheme="minorHAnsi" w:hAnsiTheme="minorHAnsi" w:cstheme="minorHAnsi"/>
          <w:sz w:val="20"/>
          <w:szCs w:val="20"/>
        </w:rPr>
        <w:t>.</w:t>
      </w:r>
      <w:r w:rsidR="00E262FC" w:rsidRPr="00F706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F7063C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4B8F86C0" w:rsidR="00665C42" w:rsidRPr="00F7063C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ერთი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6109" w:rsidRPr="00F7063C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D56109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6109" w:rsidRPr="00F7063C">
        <w:rPr>
          <w:rFonts w:ascii="Sylfaen" w:hAnsi="Sylfaen" w:cs="Sylfaen"/>
          <w:sz w:val="20"/>
          <w:szCs w:val="20"/>
          <w:lang w:val="ka-GE"/>
        </w:rPr>
        <w:t>მიწოდებას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4075FC39" w:rsidR="005C14A4" w:rsidRPr="00F7063C" w:rsidRDefault="00D30223" w:rsidP="00DC444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7063C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7063C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F7063C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F706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664C" w:rsidRPr="00F7063C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2750F" w:rsidRPr="00F7063C">
        <w:rPr>
          <w:rFonts w:asciiTheme="minorHAnsi" w:hAnsiTheme="minorHAnsi" w:cstheme="minorHAnsi"/>
          <w:b/>
          <w:sz w:val="20"/>
          <w:szCs w:val="20"/>
          <w:lang w:val="ka-GE"/>
        </w:rPr>
        <w:t>52</w:t>
      </w:r>
      <w:r w:rsidR="00DC4440" w:rsidRPr="00F7063C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82750F" w:rsidRPr="00F7063C">
        <w:rPr>
          <w:rFonts w:asciiTheme="minorHAnsi" w:hAnsiTheme="minorHAnsi" w:cstheme="minorHAnsi"/>
          <w:b/>
          <w:sz w:val="20"/>
          <w:szCs w:val="20"/>
          <w:lang w:val="en-GB"/>
        </w:rPr>
        <w:t>BID-18</w:t>
      </w:r>
    </w:p>
    <w:p w14:paraId="52F61A17" w14:textId="7229118D" w:rsidR="00867825" w:rsidRPr="009E33A4" w:rsidRDefault="00D30223" w:rsidP="000B1C85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E33A4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E33A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9E33A4" w:rsidRPr="009E33A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76B2D" w:rsidRPr="009E33A4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9E33A4" w:rsidRPr="009E33A4">
        <w:rPr>
          <w:rFonts w:ascii="Sylfaen" w:hAnsi="Sylfaen" w:cs="Sylfaen"/>
          <w:b/>
          <w:sz w:val="20"/>
          <w:szCs w:val="20"/>
        </w:rPr>
        <w:t>ორ</w:t>
      </w:r>
      <w:proofErr w:type="spellEnd"/>
      <w:r w:rsidR="009E33A4">
        <w:rPr>
          <w:rFonts w:ascii="Sylfaen" w:hAnsi="Sylfaen" w:cs="Sylfaen"/>
          <w:b/>
          <w:sz w:val="20"/>
          <w:szCs w:val="20"/>
          <w:lang w:val="ka-GE"/>
        </w:rPr>
        <w:t>ი</w:t>
      </w:r>
      <w:r w:rsidR="004446E6" w:rsidRPr="009E33A4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9E33A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E33A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653D160" w14:textId="44E17966" w:rsidR="001C2BF2" w:rsidRPr="009E33A4" w:rsidRDefault="001C2BF2" w:rsidP="00D30223">
      <w:pPr>
        <w:spacing w:after="0" w:line="36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9E33A4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="009E33A4" w:rsidRPr="009E33A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#1</w:t>
      </w:r>
    </w:p>
    <w:p w14:paraId="5C57A9BD" w14:textId="470B9CD9" w:rsidR="00F33568" w:rsidRDefault="00F33568" w:rsidP="00F33568">
      <w:pPr>
        <w:spacing w:after="0" w:line="240" w:lineRule="auto"/>
        <w:ind w:firstLine="360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9E33A4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კონკურსი</w:t>
      </w:r>
      <w:r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>:</w:t>
      </w:r>
      <w:r w:rsidR="009E33A4" w:rsidRPr="009E33A4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საოფისე</w:t>
      </w:r>
      <w:r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</w:t>
      </w:r>
      <w:r w:rsidR="00D56109" w:rsidRPr="009E33A4">
        <w:rPr>
          <w:rFonts w:ascii="Sylfaen" w:hAnsi="Sylfaen" w:cs="Sylfaen"/>
          <w:color w:val="000000" w:themeColor="text1"/>
          <w:sz w:val="20"/>
          <w:szCs w:val="20"/>
          <w:lang w:val="ka-GE"/>
        </w:rPr>
        <w:t>ავეჯის</w:t>
      </w:r>
      <w:r w:rsidR="00D56109"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</w:t>
      </w:r>
      <w:r w:rsidR="00D56109" w:rsidRPr="009E33A4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შესყიდვა</w:t>
      </w:r>
      <w:r w:rsidR="00D56109"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>.</w:t>
      </w:r>
    </w:p>
    <w:p w14:paraId="769133DD" w14:textId="0B370609" w:rsidR="009E33A4" w:rsidRPr="009E33A4" w:rsidRDefault="009E33A4" w:rsidP="00F33568">
      <w:pPr>
        <w:spacing w:after="0" w:line="240" w:lineRule="auto"/>
        <w:ind w:firstLine="360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</w:p>
    <w:p w14:paraId="570A033D" w14:textId="79F38E7B" w:rsidR="009E33A4" w:rsidRPr="009E33A4" w:rsidRDefault="009E33A4" w:rsidP="009E33A4">
      <w:pPr>
        <w:spacing w:after="0" w:line="36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9E33A4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#2</w:t>
      </w:r>
    </w:p>
    <w:p w14:paraId="1698B4F6" w14:textId="08E1AF1E" w:rsidR="009E33A4" w:rsidRDefault="009E33A4" w:rsidP="009E33A4">
      <w:pPr>
        <w:spacing w:after="0" w:line="240" w:lineRule="auto"/>
        <w:ind w:firstLine="360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9E33A4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კონკურსი</w:t>
      </w:r>
      <w:r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>:</w:t>
      </w:r>
      <w:r w:rsidRPr="009E33A4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 xml:space="preserve"> საოფისე</w:t>
      </w:r>
      <w:r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სკამების</w:t>
      </w:r>
      <w:r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შესყიდვა</w:t>
      </w:r>
      <w:r w:rsidRPr="009E33A4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>.</w:t>
      </w:r>
    </w:p>
    <w:p w14:paraId="0DEFEBB9" w14:textId="77777777" w:rsidR="001E1114" w:rsidRPr="00F7063C" w:rsidRDefault="001E1114" w:rsidP="001E111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5474122" w14:textId="03A037A4" w:rsidR="00D56109" w:rsidRPr="00F7063C" w:rsidRDefault="00D56109" w:rsidP="00D56109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E33A4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2018  </w:t>
      </w:r>
      <w:r w:rsidRPr="009E33A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9E33A4" w:rsidRPr="009E33A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11 ივნისს</w:t>
      </w:r>
      <w:r w:rsidRPr="009E33A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17:00 </w:t>
      </w:r>
      <w:r w:rsidRPr="009E33A4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9E33A4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Pr="00F706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F7063C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Theme="minorHAnsi" w:hAnsiTheme="minorHAnsi" w:cstheme="minorHAnsi"/>
          <w:sz w:val="20"/>
          <w:szCs w:val="20"/>
        </w:rPr>
        <w:t>I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Theme="minorHAnsi" w:hAnsiTheme="minorHAnsi" w:cstheme="minorHAnsi"/>
          <w:sz w:val="20"/>
          <w:szCs w:val="20"/>
        </w:rPr>
        <w:t xml:space="preserve">N33 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"</w:t>
      </w:r>
      <w:r w:rsidRPr="00F7063C">
        <w:rPr>
          <w:rFonts w:asciiTheme="minorHAnsi" w:hAnsiTheme="minorHAnsi" w:cstheme="minorHAnsi"/>
          <w:sz w:val="20"/>
          <w:szCs w:val="20"/>
        </w:rPr>
        <w:t>-</w:t>
      </w:r>
      <w:r w:rsidRPr="00F7063C">
        <w:rPr>
          <w:rFonts w:ascii="Sylfaen" w:hAnsi="Sylfaen" w:cs="Sylfaen"/>
          <w:sz w:val="20"/>
          <w:szCs w:val="20"/>
          <w:lang w:val="ka-GE"/>
        </w:rPr>
        <w:t>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სათაო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ოფისი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კანცელარია</w:t>
      </w:r>
    </w:p>
    <w:p w14:paraId="1ED073A8" w14:textId="6CAAA856" w:rsidR="00833770" w:rsidRPr="00F7063C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7063C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7063C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F7063C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7063C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7063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7063C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სრული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7063C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ელ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ფოსტა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7063C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ნომერი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7063C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თარიღი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04F22498" w14:textId="77777777" w:rsidR="001E1114" w:rsidRPr="00F7063C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7063C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706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F7063C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იქნება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სრულ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7063C">
        <w:rPr>
          <w:rFonts w:ascii="Sylfaen" w:hAnsi="Sylfaen" w:cs="Sylfaen"/>
          <w:sz w:val="20"/>
          <w:szCs w:val="20"/>
          <w:lang w:val="ka-GE"/>
        </w:rPr>
        <w:t>ა</w:t>
      </w:r>
      <w:r w:rsidRPr="00F7063C">
        <w:rPr>
          <w:rFonts w:ascii="Sylfaen" w:hAnsi="Sylfaen" w:cs="Sylfaen"/>
          <w:sz w:val="20"/>
          <w:szCs w:val="20"/>
          <w:lang w:val="ka-GE"/>
        </w:rPr>
        <w:t>ნხაზე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7063C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9156A80" w14:textId="77777777" w:rsidR="00F47570" w:rsidRPr="00F7063C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2721F60" w14:textId="77777777" w:rsidR="00D56109" w:rsidRPr="00F7063C" w:rsidRDefault="00D56109" w:rsidP="00D5610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E847812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პირი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7063C">
        <w:rPr>
          <w:rFonts w:ascii="Sylfaen" w:hAnsi="Sylfaen" w:cs="Sylfaen"/>
          <w:sz w:val="20"/>
          <w:szCs w:val="20"/>
          <w:lang w:val="ka-GE"/>
        </w:rPr>
        <w:t>მელანო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თუთისანი</w:t>
      </w:r>
    </w:p>
    <w:p w14:paraId="5AFEFA58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“</w:t>
      </w:r>
    </w:p>
    <w:p w14:paraId="02D6D777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მის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7063C">
        <w:rPr>
          <w:rFonts w:ascii="Sylfaen" w:hAnsi="Sylfaen" w:cs="Sylfaen"/>
          <w:sz w:val="20"/>
          <w:szCs w:val="20"/>
          <w:lang w:val="ka-GE"/>
        </w:rPr>
        <w:t>ქ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714AD60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ელ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ფოსტა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7063C">
        <w:rPr>
          <w:rStyle w:val="Hyperlink"/>
          <w:rFonts w:asciiTheme="minorHAnsi" w:hAnsiTheme="minorHAnsi" w:cstheme="minorHAnsi"/>
          <w:sz w:val="20"/>
          <w:szCs w:val="20"/>
        </w:rPr>
        <w:t>mtutisani@gwp.ge</w:t>
      </w:r>
      <w:r w:rsidRPr="00F7063C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4BF7BF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ტელ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.: +995 322 931111 (</w:t>
      </w:r>
      <w:r w:rsidRPr="00F7063C">
        <w:rPr>
          <w:rFonts w:asciiTheme="minorHAnsi" w:hAnsiTheme="minorHAnsi" w:cstheme="minorHAnsi"/>
          <w:sz w:val="20"/>
          <w:szCs w:val="20"/>
        </w:rPr>
        <w:t>1501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); </w:t>
      </w:r>
      <w:r w:rsidRPr="00F7063C">
        <w:rPr>
          <w:rFonts w:asciiTheme="minorHAnsi" w:hAnsiTheme="minorHAnsi" w:cstheme="minorHAnsi"/>
          <w:sz w:val="20"/>
          <w:szCs w:val="20"/>
        </w:rPr>
        <w:t>577 15 77 55</w:t>
      </w:r>
    </w:p>
    <w:p w14:paraId="606C29E0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8F5C94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პირი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7063C">
        <w:rPr>
          <w:rFonts w:ascii="Sylfaen" w:hAnsi="Sylfaen" w:cs="Sylfaen"/>
          <w:sz w:val="20"/>
          <w:szCs w:val="20"/>
          <w:lang w:val="ka-GE"/>
        </w:rPr>
        <w:t>გიორგი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06DF6A51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“</w:t>
      </w:r>
    </w:p>
    <w:p w14:paraId="43FE6304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მის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7063C">
        <w:rPr>
          <w:rFonts w:ascii="Sylfaen" w:hAnsi="Sylfaen" w:cs="Sylfaen"/>
          <w:sz w:val="20"/>
          <w:szCs w:val="20"/>
          <w:lang w:val="ka-GE"/>
        </w:rPr>
        <w:t>ქ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11297622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ელ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ფოსტა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F7063C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F7063C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EA5BC7B" w14:textId="77777777" w:rsidR="0082750F" w:rsidRPr="00F7063C" w:rsidRDefault="0082750F" w:rsidP="0082750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ტელ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14:paraId="112D89DB" w14:textId="77777777" w:rsidR="00F47570" w:rsidRPr="00F7063C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F7063C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8D236C0" w14:textId="77777777" w:rsidR="00237416" w:rsidRPr="00F7063C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138B39FF" w14:textId="6A780BCB" w:rsidR="00734570" w:rsidRPr="00F7063C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F7063C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67781E6D" w:rsidR="00E45E7B" w:rsidRPr="00F7063C" w:rsidRDefault="009E33A4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Theme="minorHAnsi" w:hAnsiTheme="minorHAnsi" w:cstheme="minorHAnsi"/>
          <w:sz w:val="20"/>
          <w:szCs w:val="20"/>
        </w:rPr>
        <w:t xml:space="preserve">2.1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არ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F7063C">
        <w:rPr>
          <w:rFonts w:ascii="Sylfaen" w:hAnsi="Sylfaen" w:cs="Sylfaen"/>
          <w:sz w:val="20"/>
          <w:szCs w:val="20"/>
          <w:lang w:val="ka-GE"/>
        </w:rPr>
        <w:t>იყოს</w:t>
      </w:r>
      <w:r w:rsidR="00E45E7B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7063C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7063C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7063C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0045D74F" w:rsidR="0090279D" w:rsidRPr="009E33A4" w:rsidRDefault="00E45E7B" w:rsidP="009E33A4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E33A4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მხოლოდ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E33A4">
        <w:rPr>
          <w:rFonts w:ascii="Sylfaen" w:hAnsi="Sylfaen" w:cs="Sylfaen"/>
          <w:sz w:val="20"/>
          <w:szCs w:val="20"/>
          <w:lang w:val="ka-GE"/>
        </w:rPr>
        <w:t>ლარი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9E33A4">
        <w:rPr>
          <w:rFonts w:ascii="Sylfaen" w:hAnsi="Sylfaen" w:cs="Sylfaen"/>
          <w:sz w:val="20"/>
          <w:szCs w:val="20"/>
          <w:lang w:val="ka-GE"/>
        </w:rPr>
        <w:t>ფასები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უნდა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ამ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9E33A4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9E33A4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9E33A4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9E33A4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ყველა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ხარჯსა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და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E33A4">
        <w:rPr>
          <w:rFonts w:ascii="Sylfaen" w:hAnsi="Sylfaen" w:cs="Sylfaen"/>
          <w:sz w:val="20"/>
          <w:szCs w:val="20"/>
          <w:lang w:val="ka-GE"/>
        </w:rPr>
        <w:t>მათ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შორის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დღგ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109012CB" w:rsidR="00B47D4C" w:rsidRPr="009E33A4" w:rsidRDefault="00E45E7B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E33A4">
        <w:rPr>
          <w:rFonts w:ascii="Sylfaen" w:hAnsi="Sylfaen" w:cs="Sylfaen"/>
          <w:sz w:val="20"/>
          <w:szCs w:val="20"/>
          <w:lang w:val="ka-GE"/>
        </w:rPr>
        <w:t>რეტენდენტის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მიერ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ძალაში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უნდა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იყოს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9E33A4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9E33A4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9E33A4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E33A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დღის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33A4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E33A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44B388CE" w:rsidR="00BB0F01" w:rsidRPr="00F7063C" w:rsidRDefault="00BB0F01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7063C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ვადა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F7063C">
        <w:rPr>
          <w:rFonts w:ascii="Sylfaen" w:hAnsi="Sylfaen" w:cs="Sylfaen"/>
          <w:sz w:val="20"/>
          <w:szCs w:val="20"/>
          <w:lang w:val="ka-GE"/>
        </w:rPr>
        <w:t>ტ</w:t>
      </w:r>
      <w:r w:rsidRPr="00F7063C">
        <w:rPr>
          <w:rFonts w:ascii="Sylfaen" w:hAnsi="Sylfaen" w:cs="Sylfaen"/>
          <w:sz w:val="20"/>
          <w:szCs w:val="20"/>
          <w:lang w:val="ka-GE"/>
        </w:rPr>
        <w:t>ებოდეს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3E95">
        <w:rPr>
          <w:rFonts w:ascii="Sylfaen" w:hAnsi="Sylfaen" w:cs="Sylfaen"/>
          <w:sz w:val="20"/>
          <w:szCs w:val="20"/>
          <w:lang w:val="ka-GE"/>
        </w:rPr>
        <w:t xml:space="preserve">20 დღეს. </w:t>
      </w:r>
    </w:p>
    <w:p w14:paraId="68EF0561" w14:textId="142ED2CE" w:rsidR="00BB0F01" w:rsidRPr="00F7063C" w:rsidRDefault="00B97F4F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7063C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7063C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იყოს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მაღალი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მქონე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F7063C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F7063C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F7063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F7063C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F7063C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9D15401" w:rsidR="00CE34CB" w:rsidRPr="00F7063C" w:rsidRDefault="00CE34CB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7063C">
        <w:rPr>
          <w:rFonts w:ascii="Sylfaen" w:hAnsi="Sylfaen" w:cs="Sylfaen"/>
          <w:sz w:val="20"/>
          <w:szCs w:val="20"/>
          <w:lang w:val="ka-GE"/>
        </w:rPr>
        <w:t>მ</w:t>
      </w:r>
      <w:r w:rsidR="0082750F" w:rsidRPr="00F7063C">
        <w:rPr>
          <w:rFonts w:ascii="Sylfaen" w:hAnsi="Sylfaen" w:cs="Sylfaen"/>
          <w:sz w:val="20"/>
          <w:szCs w:val="20"/>
          <w:lang w:val="ka-GE"/>
        </w:rPr>
        <w:t>იმწოდებელი</w:t>
      </w:r>
      <w:r w:rsidR="0082750F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="0082750F"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="0082750F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750F" w:rsidRPr="00F7063C">
        <w:rPr>
          <w:rFonts w:ascii="Sylfaen" w:hAnsi="Sylfaen" w:cs="Sylfaen"/>
          <w:sz w:val="20"/>
          <w:szCs w:val="20"/>
          <w:lang w:val="ka-GE"/>
        </w:rPr>
        <w:t>გააჩნდეს</w:t>
      </w:r>
      <w:r w:rsidR="0082750F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750F" w:rsidRPr="00F7063C">
        <w:rPr>
          <w:rFonts w:ascii="Sylfaen" w:hAnsi="Sylfaen" w:cs="Sylfaen"/>
          <w:sz w:val="20"/>
          <w:szCs w:val="20"/>
          <w:lang w:val="ka-GE"/>
        </w:rPr>
        <w:t>ბოლო</w:t>
      </w:r>
      <w:r w:rsidR="0082750F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3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F7063C" w:rsidRDefault="00CB736E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უნაღდო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F7063C">
        <w:rPr>
          <w:rFonts w:ascii="Sylfaen" w:hAnsi="Sylfaen" w:cs="Sylfaen"/>
          <w:sz w:val="20"/>
          <w:szCs w:val="20"/>
          <w:lang w:val="ka-GE"/>
        </w:rPr>
        <w:t>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მიღება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7063C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აქტის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ფორმა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F7063C">
        <w:rPr>
          <w:rFonts w:ascii="Sylfaen" w:hAnsi="Sylfaen" w:cs="Sylfaen"/>
          <w:sz w:val="20"/>
          <w:szCs w:val="20"/>
          <w:lang w:val="ka-GE"/>
        </w:rPr>
        <w:t>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7063C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7063C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დღის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ვადაში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F7063C" w:rsidRDefault="00B30838" w:rsidP="009E33A4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იყოს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7063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თავის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ერთად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ნომერი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F7063C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cs="Calibri"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cs="Calibri"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თვითონ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ვადა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რასაც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ეტაპზე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F7063C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cs="Calibri"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cs="Calibri"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ყველა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cs="Calibri"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cs="Calibri"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არის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მისცეს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ახსნა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7063C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F7063C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cs="Calibri"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cs="Calibri"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სახის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ასევე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იმ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თუ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რომ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იქნება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3126701" w14:textId="64F669CB" w:rsidR="00B30838" w:rsidRPr="00F7063C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გთხოვთ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რომ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cs="Calibri"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ფაუერი</w:t>
      </w:r>
      <w:r w:rsidRPr="00F7063C">
        <w:rPr>
          <w:rFonts w:cs="Calibri"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F7063C">
        <w:rPr>
          <w:rFonts w:ascii="Sylfaen" w:hAnsi="Sylfaen" w:cs="Sylfaen"/>
          <w:sz w:val="20"/>
          <w:szCs w:val="20"/>
          <w:lang w:val="ka-GE"/>
        </w:rPr>
        <w:t>ე</w:t>
      </w:r>
      <w:r w:rsidRPr="00F7063C">
        <w:rPr>
          <w:rFonts w:ascii="Sylfaen" w:hAnsi="Sylfaen" w:cs="Sylfaen"/>
          <w:sz w:val="20"/>
          <w:szCs w:val="20"/>
          <w:lang w:val="ka-GE"/>
        </w:rPr>
        <w:t>ბს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ზეპირ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სახით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504AB5C" w14:textId="77777777" w:rsidR="000202A5" w:rsidRPr="00F7063C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2D92BCB" w14:textId="704A1496" w:rsidR="000202A5" w:rsidRPr="00F7063C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cs="Calibri"/>
          <w:b/>
          <w:i/>
          <w:sz w:val="20"/>
          <w:szCs w:val="20"/>
          <w:lang w:val="ka-GE"/>
        </w:rPr>
        <w:t>„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ჯორჯიან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უოთერ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ენდ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ფაუერის</w:t>
      </w:r>
      <w:r w:rsidRPr="00F7063C">
        <w:rPr>
          <w:rFonts w:cs="Calibri"/>
          <w:b/>
          <w:i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b/>
          <w:i/>
          <w:sz w:val="20"/>
          <w:szCs w:val="20"/>
          <w:lang w:val="ka-GE"/>
        </w:rPr>
        <w:t>მხრიდან</w:t>
      </w:r>
      <w:r w:rsidRPr="00F7063C">
        <w:rPr>
          <w:rFonts w:asciiTheme="minorHAnsi" w:hAnsiTheme="minorHAnsi" w:cstheme="minorHAnsi"/>
          <w:b/>
          <w:i/>
          <w:sz w:val="20"/>
          <w:szCs w:val="20"/>
          <w:lang w:val="ka-GE"/>
        </w:rPr>
        <w:t>.</w:t>
      </w:r>
    </w:p>
    <w:p w14:paraId="4CF10B4F" w14:textId="77777777" w:rsidR="000202A5" w:rsidRPr="00F7063C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F7063C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პასუხი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ყველა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ფოსტის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ყველა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ფოსტის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7777777" w:rsidR="00A50438" w:rsidRPr="00F7063C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F7063C" w:rsidRDefault="000202A5" w:rsidP="009E33A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14CE432" w:rsidR="00833770" w:rsidRPr="00F7063C" w:rsidRDefault="000202A5" w:rsidP="009E33A4">
      <w:pPr>
        <w:pStyle w:val="ListParagraph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უნაღდო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სრულად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7063C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მიღება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7063C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აქტის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ფორმა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F7063C">
        <w:rPr>
          <w:rFonts w:ascii="Sylfaen" w:hAnsi="Sylfaen" w:cs="Sylfaen"/>
          <w:sz w:val="20"/>
          <w:szCs w:val="20"/>
          <w:lang w:val="ka-GE"/>
        </w:rPr>
        <w:t>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7063C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7063C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7063C">
        <w:rPr>
          <w:rFonts w:ascii="Sylfaen" w:hAnsi="Sylfaen" w:cs="Sylfaen"/>
          <w:sz w:val="20"/>
          <w:szCs w:val="20"/>
          <w:lang w:val="ka-GE"/>
        </w:rPr>
        <w:t>თ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83BAFC0" w14:textId="77777777" w:rsidR="00110CCE" w:rsidRPr="00F7063C" w:rsidRDefault="00110CCE" w:rsidP="00110C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F7063C" w:rsidRDefault="006F7D8B" w:rsidP="009E33A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F7063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706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7063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6379957D" w:rsidR="004A3BD8" w:rsidRPr="00F7063C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7063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მოკლე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ნომერი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90C6457" w14:textId="3295B65C" w:rsidR="004A3BD8" w:rsidRPr="00F7063C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კომერციული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7063C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უნდა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ობიექტის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ღირებულებას</w:t>
      </w:r>
      <w:r w:rsidR="00545EAE" w:rsidRPr="00F7063C">
        <w:rPr>
          <w:rFonts w:asciiTheme="minorHAnsi" w:hAnsiTheme="minorHAnsi" w:cstheme="minorHAnsi"/>
          <w:sz w:val="20"/>
          <w:szCs w:val="20"/>
        </w:rPr>
        <w:t xml:space="preserve"> (</w:t>
      </w:r>
      <w:r w:rsidR="00545EAE" w:rsidRPr="00F7063C">
        <w:rPr>
          <w:rFonts w:ascii="Sylfaen" w:hAnsi="Sylfaen" w:cs="Sylfaen"/>
          <w:sz w:val="20"/>
          <w:szCs w:val="20"/>
          <w:lang w:val="ka-GE"/>
        </w:rPr>
        <w:t>სრულად</w:t>
      </w:r>
      <w:r w:rsidR="00545EAE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45EAE" w:rsidRPr="00F7063C">
        <w:rPr>
          <w:rFonts w:ascii="Sylfaen" w:hAnsi="Sylfaen" w:cs="Sylfaen"/>
          <w:sz w:val="20"/>
          <w:szCs w:val="20"/>
          <w:lang w:val="ka-GE"/>
        </w:rPr>
        <w:t>შევსებული</w:t>
      </w:r>
      <w:r w:rsidR="00545EAE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45EAE" w:rsidRPr="00F7063C">
        <w:rPr>
          <w:rFonts w:ascii="Sylfaen" w:hAnsi="Sylfaen" w:cs="Sylfaen"/>
          <w:sz w:val="20"/>
          <w:szCs w:val="20"/>
          <w:lang w:val="ka-GE"/>
        </w:rPr>
        <w:t>დანართი</w:t>
      </w:r>
      <w:r w:rsidR="00545EAE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#1)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A8824DD" w14:textId="6C23804D" w:rsidR="004A3BD8" w:rsidRPr="00F7063C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სრული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რეკვიზიტები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28FDEFBA" w14:textId="10D30670" w:rsidR="004A3BD8" w:rsidRPr="00F7063C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სამეწარმეო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51ADBDCB" w14:textId="3542C29D" w:rsidR="009567A7" w:rsidRPr="00F7063C" w:rsidRDefault="009567A7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D30CE0F" w14:textId="05A45BB1" w:rsidR="00277B3E" w:rsidRPr="00F7063C" w:rsidRDefault="00277B3E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063C">
        <w:rPr>
          <w:rFonts w:ascii="Sylfaen" w:hAnsi="Sylfaen" w:cs="Sylfaen"/>
          <w:sz w:val="20"/>
          <w:szCs w:val="20"/>
          <w:lang w:val="ka-GE"/>
        </w:rPr>
        <w:lastRenderedPageBreak/>
        <w:t>ტენდერის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დოკუმენტაციაში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თანდართული</w:t>
      </w:r>
      <w:r w:rsidRPr="00F7063C">
        <w:rPr>
          <w:rFonts w:asciiTheme="minorHAnsi" w:hAnsiTheme="minorHAnsi" w:cstheme="minorHAnsi"/>
          <w:sz w:val="20"/>
          <w:szCs w:val="20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,,</w:t>
      </w:r>
      <w:r w:rsidRPr="00F7063C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F7063C">
        <w:rPr>
          <w:rFonts w:cs="Calibri"/>
          <w:sz w:val="20"/>
          <w:szCs w:val="20"/>
          <w:lang w:val="ka-GE"/>
        </w:rPr>
        <w:t>“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ხელმოწერილი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hAnsi="Sylfaen" w:cs="Sylfaen"/>
          <w:sz w:val="20"/>
          <w:szCs w:val="20"/>
          <w:lang w:val="ka-GE"/>
        </w:rPr>
        <w:t>ვერსია</w:t>
      </w:r>
      <w:r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(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Pr="00F7063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).</w:t>
      </w:r>
      <w:bookmarkStart w:id="3" w:name="_GoBack"/>
      <w:bookmarkEnd w:id="3"/>
    </w:p>
    <w:p w14:paraId="01CFCB87" w14:textId="3F4CE3DB" w:rsidR="00C40C8C" w:rsidRPr="00F7063C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F7063C" w:rsidRDefault="009567A7" w:rsidP="009E33A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0A7EF5E5" w:rsidR="00A50438" w:rsidRPr="009E33A4" w:rsidRDefault="009E33A4" w:rsidP="009E33A4">
      <w:pPr>
        <w:pStyle w:val="ListParagraph"/>
        <w:numPr>
          <w:ilvl w:val="1"/>
          <w:numId w:val="23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საოფისე ავეჯის </w:t>
      </w:r>
      <w:r w:rsidR="002319CA" w:rsidRPr="00F7063C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7063C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7063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A256D" w:rsidRPr="009E33A4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40C8C"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6A256D" w:rsidRPr="009E33A4">
        <w:rPr>
          <w:rFonts w:ascii="Sylfaen" w:hAnsi="Sylfaen" w:cs="Sylfaen"/>
          <w:sz w:val="20"/>
          <w:szCs w:val="20"/>
          <w:lang w:val="ka-GE"/>
        </w:rPr>
        <w:t>ერთი</w:t>
      </w:r>
      <w:r w:rsidR="000C3223" w:rsidRPr="009E33A4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E33A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A256D" w:rsidRPr="009E33A4">
        <w:rPr>
          <w:rFonts w:ascii="Sylfaen" w:hAnsi="Sylfaen" w:cs="Sylfaen"/>
          <w:sz w:val="20"/>
          <w:szCs w:val="20"/>
          <w:lang w:val="ka-GE"/>
        </w:rPr>
        <w:t>წლის</w:t>
      </w:r>
      <w:r w:rsidR="000B5D0F" w:rsidRPr="00F7063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7063C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7063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3ABFE40" w14:textId="0E6CC0D1" w:rsidR="009E33A4" w:rsidRPr="00F7063C" w:rsidRDefault="009E33A4" w:rsidP="009E33A4">
      <w:pPr>
        <w:pStyle w:val="ListParagraph"/>
        <w:numPr>
          <w:ilvl w:val="1"/>
          <w:numId w:val="23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საოფისე სკამების საგარანტიო ვადა განისაზღვრება 2 (ორი) წლის ვადით. </w:t>
      </w:r>
    </w:p>
    <w:p w14:paraId="4B6F39B4" w14:textId="0AB860E9" w:rsidR="00AF56A2" w:rsidRPr="00F7063C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F7063C" w:rsidRDefault="00586C84" w:rsidP="009E33A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7063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7063C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F7063C" w:rsidRDefault="00586C84" w:rsidP="009E33A4">
      <w:pPr>
        <w:pStyle w:val="ListParagraph"/>
        <w:numPr>
          <w:ilvl w:val="1"/>
          <w:numId w:val="23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7063C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7063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F7063C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F7063C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7063C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7063C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7063C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7063C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7063C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7063C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7063C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7063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7063C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7063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7063C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7063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7063C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7063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7063C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7063C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F7063C" w:rsidRDefault="003C6F22" w:rsidP="00667B1F">
      <w:pPr>
        <w:rPr>
          <w:rFonts w:asciiTheme="minorHAnsi" w:hAnsiTheme="minorHAnsi" w:cstheme="minorHAnsi"/>
          <w:sz w:val="20"/>
          <w:szCs w:val="20"/>
        </w:rPr>
      </w:pPr>
    </w:p>
    <w:sectPr w:rsidR="003C6F22" w:rsidRPr="00F7063C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13D8" w14:textId="77777777" w:rsidR="00E86515" w:rsidRDefault="00E86515" w:rsidP="007902EA">
      <w:pPr>
        <w:spacing w:after="0" w:line="240" w:lineRule="auto"/>
      </w:pPr>
      <w:r>
        <w:separator/>
      </w:r>
    </w:p>
  </w:endnote>
  <w:endnote w:type="continuationSeparator" w:id="0">
    <w:p w14:paraId="7B26E136" w14:textId="77777777" w:rsidR="00E86515" w:rsidRDefault="00E8651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9B0904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E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DBF1" w14:textId="77777777" w:rsidR="00E86515" w:rsidRDefault="00E86515" w:rsidP="007902EA">
      <w:pPr>
        <w:spacing w:after="0" w:line="240" w:lineRule="auto"/>
      </w:pPr>
      <w:r>
        <w:separator/>
      </w:r>
    </w:p>
  </w:footnote>
  <w:footnote w:type="continuationSeparator" w:id="0">
    <w:p w14:paraId="472640EA" w14:textId="77777777" w:rsidR="00E86515" w:rsidRDefault="00E8651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CC35" w14:textId="72F9D889" w:rsidR="00F33568" w:rsidRDefault="00D56109" w:rsidP="00F33568">
    <w:pPr>
      <w:spacing w:after="0" w:line="360" w:lineRule="auto"/>
      <w:jc w:val="center"/>
      <w:rPr>
        <w:rFonts w:ascii="Sylfaen" w:hAnsi="Sylfaen"/>
        <w:b/>
        <w:bCs/>
        <w:lang w:val="ka-GE"/>
      </w:rPr>
    </w:pPr>
    <w:r>
      <w:rPr>
        <w:rFonts w:ascii="Sylfaen" w:hAnsi="Sylfaen"/>
        <w:b/>
        <w:bCs/>
        <w:lang w:val="ka-GE"/>
      </w:rPr>
      <w:t>ავეჯ</w:t>
    </w:r>
    <w:r w:rsidR="00F33568">
      <w:rPr>
        <w:rFonts w:ascii="Sylfaen" w:hAnsi="Sylfaen"/>
        <w:b/>
        <w:bCs/>
        <w:lang w:val="ka-GE"/>
      </w:rPr>
      <w:t>ის შესყიდვა</w:t>
    </w:r>
  </w:p>
  <w:p w14:paraId="2405FA22" w14:textId="462E07C2" w:rsidR="004A3BD8" w:rsidRPr="004A7AB6" w:rsidRDefault="004A3BD8" w:rsidP="004A7AB6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CB31C2">
      <w:rPr>
        <w:rFonts w:ascii="Sylfaen" w:hAnsi="Sylfae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DC4440" w:rsidRPr="00DC4440">
      <w:rPr>
        <w:rFonts w:ascii="Sylfaen" w:hAnsi="Sylfaen"/>
        <w:b/>
        <w:sz w:val="18"/>
        <w:szCs w:val="18"/>
        <w:lang w:val="ka-GE"/>
      </w:rPr>
      <w:t>0</w:t>
    </w:r>
    <w:r w:rsidR="0082750F">
      <w:rPr>
        <w:rFonts w:ascii="Sylfaen" w:hAnsi="Sylfaen"/>
        <w:b/>
        <w:sz w:val="18"/>
        <w:szCs w:val="18"/>
        <w:lang w:val="ka-GE"/>
      </w:rPr>
      <w:t>52-BID-18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614455"/>
    <w:multiLevelType w:val="multilevel"/>
    <w:tmpl w:val="5174450E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Sylfaen" w:hint="default"/>
        <w:b w:val="0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 w:numId="21">
    <w:abstractNumId w:val="21"/>
  </w:num>
  <w:num w:numId="22">
    <w:abstractNumId w:val="8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77B3E"/>
    <w:rsid w:val="00291716"/>
    <w:rsid w:val="0029272A"/>
    <w:rsid w:val="00293C2C"/>
    <w:rsid w:val="002B6F69"/>
    <w:rsid w:val="002C066E"/>
    <w:rsid w:val="002C21C7"/>
    <w:rsid w:val="002D06EE"/>
    <w:rsid w:val="002D1E74"/>
    <w:rsid w:val="002D611B"/>
    <w:rsid w:val="002D7D3F"/>
    <w:rsid w:val="002F5409"/>
    <w:rsid w:val="003011B3"/>
    <w:rsid w:val="00302948"/>
    <w:rsid w:val="00303697"/>
    <w:rsid w:val="00316C88"/>
    <w:rsid w:val="00320878"/>
    <w:rsid w:val="0033101C"/>
    <w:rsid w:val="00336910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80983"/>
    <w:rsid w:val="00482C02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45EAE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3E95"/>
    <w:rsid w:val="0082750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E33A4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6AE6"/>
    <w:rsid w:val="00B830F8"/>
    <w:rsid w:val="00B942E0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6109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86515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063C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kalashvili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74CC-DFF9-4FE5-AA62-58129FED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Melano Tutisani</cp:lastModifiedBy>
  <cp:revision>79</cp:revision>
  <cp:lastPrinted>2015-07-27T06:36:00Z</cp:lastPrinted>
  <dcterms:created xsi:type="dcterms:W3CDTF">2017-02-16T06:47:00Z</dcterms:created>
  <dcterms:modified xsi:type="dcterms:W3CDTF">2018-06-01T08:05:00Z</dcterms:modified>
</cp:coreProperties>
</file>